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524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left="495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3932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3539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Горводоканал»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Анжеле Михайловне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за услугу водоотведения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left="4247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Горводоканал»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ИНН 860</w:t>
      </w:r>
      <w:r>
        <w:rPr>
          <w:rFonts w:ascii="Times New Roman" w:eastAsia="Times New Roman" w:hAnsi="Times New Roman" w:cs="Times New Roman"/>
          <w:sz w:val="28"/>
          <w:szCs w:val="28"/>
        </w:rPr>
        <w:t>2016725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Анжеле Михайловне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UserDefinedgrp-1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услугу водоотведения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Анжел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«Горводоканал» сумму задолженности за услугу водоотведения за ноябрь-декабрь 2023 года в размере 44772 рубля 69 копеек, неустойку в размере 2696 рублей 09 копеек, расходы по оплате госпошлины в размере 1624 рубля 06 копеек.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Анжелы Михайловны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в размере 1/300 ставки рефинансирования Центрального Банка Российской Федерации, действующей на день фактической уплаты, за каждый день просрочки, начисленные на задолженность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44772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апреля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день фактической уплаты задолженности.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524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10">
    <w:name w:val="cat-UserDefined grp-1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